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21 марта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2024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 Ханты-Мансийского судебного района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Ханты-Мансийского автономного округа – Югры Худяков А.В.,</w:t>
      </w:r>
      <w:r>
        <w:rPr>
          <w:rFonts w:ascii="Times New Roman" w:eastAsia="Times New Roman" w:hAnsi="Times New Roman" w:cs="Times New Roman"/>
        </w:rPr>
        <w:t xml:space="preserve">   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</w:t>
      </w:r>
      <w:r>
        <w:rPr>
          <w:rFonts w:ascii="Times New Roman" w:eastAsia="Times New Roman" w:hAnsi="Times New Roman" w:cs="Times New Roman"/>
        </w:rPr>
        <w:t>ом заседании в помещении мирового судьи судебного участка № 1</w:t>
      </w:r>
      <w:r>
        <w:rPr>
          <w:rFonts w:ascii="Times New Roman" w:eastAsia="Times New Roman" w:hAnsi="Times New Roman" w:cs="Times New Roman"/>
        </w:rPr>
        <w:t xml:space="preserve"> Ханты-Мансийского судебного района дело об административном правонарушении №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250</w:t>
      </w:r>
      <w:r>
        <w:rPr>
          <w:rFonts w:ascii="Times New Roman" w:eastAsia="Times New Roman" w:hAnsi="Times New Roman" w:cs="Times New Roman"/>
          <w:b/>
          <w:bCs/>
        </w:rPr>
        <w:t>-2801</w:t>
      </w:r>
      <w:r>
        <w:rPr>
          <w:rFonts w:ascii="Times New Roman" w:eastAsia="Times New Roman" w:hAnsi="Times New Roman" w:cs="Times New Roman"/>
          <w:b/>
          <w:bCs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</w:t>
      </w:r>
      <w:r>
        <w:rPr>
          <w:rFonts w:ascii="Times New Roman" w:eastAsia="Times New Roman" w:hAnsi="Times New Roman" w:cs="Times New Roman"/>
        </w:rPr>
        <w:t xml:space="preserve">ст.15.5 </w:t>
      </w:r>
      <w:r>
        <w:rPr>
          <w:rFonts w:ascii="Times New Roman" w:eastAsia="Times New Roman" w:hAnsi="Times New Roman" w:cs="Times New Roman"/>
        </w:rPr>
        <w:t>КоАП РФ в отношении должностного лица –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главного бухгалтера ООО «ЭКОСИСТЕМА»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b/>
          <w:bCs/>
        </w:rPr>
        <w:t>Федоровой Алины Алексеевны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1rplc-8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20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Федорова А.А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, являясь </w:t>
      </w:r>
      <w:r>
        <w:rPr>
          <w:rFonts w:ascii="Times New Roman" w:eastAsia="Times New Roman" w:hAnsi="Times New Roman" w:cs="Times New Roman"/>
        </w:rPr>
        <w:t>главным бухгалтером</w:t>
      </w:r>
      <w:r>
        <w:rPr>
          <w:rFonts w:ascii="Times New Roman" w:eastAsia="Times New Roman" w:hAnsi="Times New Roman" w:cs="Times New Roman"/>
        </w:rPr>
        <w:t xml:space="preserve"> ООО «ЭКОСИСТЕМА»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 исполняя свои обязанности по 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Гагарина</w:t>
      </w:r>
      <w:r>
        <w:rPr>
          <w:rFonts w:ascii="Times New Roman" w:eastAsia="Times New Roman" w:hAnsi="Times New Roman" w:cs="Times New Roman"/>
        </w:rPr>
        <w:t>, д.51, кв.19,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предоставил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своевременно </w:t>
      </w:r>
      <w:r>
        <w:rPr>
          <w:rFonts w:ascii="Times New Roman" w:eastAsia="Times New Roman" w:hAnsi="Times New Roman" w:cs="Times New Roman"/>
        </w:rPr>
        <w:t xml:space="preserve">расчет по страховым взносам за </w:t>
      </w:r>
      <w:r>
        <w:rPr>
          <w:rFonts w:ascii="Times New Roman" w:eastAsia="Times New Roman" w:hAnsi="Times New Roman" w:cs="Times New Roman"/>
        </w:rPr>
        <w:t>6 месяцев</w:t>
      </w:r>
      <w:r>
        <w:rPr>
          <w:rFonts w:ascii="Times New Roman" w:eastAsia="Times New Roman" w:hAnsi="Times New Roman" w:cs="Times New Roman"/>
        </w:rPr>
        <w:t xml:space="preserve"> 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Межрайонную Инспекцию ФНС России № 1 по Ханты-Мансийскому автоно</w:t>
      </w:r>
      <w:r>
        <w:rPr>
          <w:rFonts w:ascii="Times New Roman" w:eastAsia="Times New Roman" w:hAnsi="Times New Roman" w:cs="Times New Roman"/>
        </w:rPr>
        <w:t>мному округу- Югре, чем нарушил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пп.1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п.1</w:t>
      </w:r>
      <w:r>
        <w:rPr>
          <w:rFonts w:ascii="Times New Roman" w:eastAsia="Times New Roman" w:hAnsi="Times New Roman" w:cs="Times New Roman"/>
        </w:rPr>
        <w:t xml:space="preserve"> ст. </w:t>
      </w:r>
      <w:r>
        <w:rPr>
          <w:rFonts w:ascii="Times New Roman" w:eastAsia="Times New Roman" w:hAnsi="Times New Roman" w:cs="Times New Roman"/>
        </w:rPr>
        <w:t>419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Налогового кодекса РФ и совершив своими де</w:t>
      </w:r>
      <w:r>
        <w:rPr>
          <w:rFonts w:ascii="Times New Roman" w:eastAsia="Times New Roman" w:hAnsi="Times New Roman" w:cs="Times New Roman"/>
        </w:rPr>
        <w:t xml:space="preserve">йствиями в 00 часов 01 минуту </w:t>
      </w:r>
      <w:r>
        <w:rPr>
          <w:rFonts w:ascii="Times New Roman" w:eastAsia="Times New Roman" w:hAnsi="Times New Roman" w:cs="Times New Roman"/>
        </w:rPr>
        <w:t>26.07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правонарушение, предусмотренное ст.15.5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Федорова А.А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явил</w:t>
      </w:r>
      <w:r>
        <w:rPr>
          <w:rFonts w:ascii="Times New Roman" w:eastAsia="Times New Roman" w:hAnsi="Times New Roman" w:cs="Times New Roman"/>
        </w:rPr>
        <w:t>ась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месте и времени рассмотрения дела был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надлежаще уведомлен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, ходатайство об отложении рассмотрении дела от </w:t>
      </w:r>
      <w:r>
        <w:rPr>
          <w:rFonts w:ascii="Times New Roman" w:eastAsia="Times New Roman" w:hAnsi="Times New Roman" w:cs="Times New Roman"/>
        </w:rPr>
        <w:t>Федоровой</w:t>
      </w:r>
      <w:r>
        <w:rPr>
          <w:rFonts w:ascii="Times New Roman" w:eastAsia="Times New Roman" w:hAnsi="Times New Roman" w:cs="Times New Roman"/>
        </w:rPr>
        <w:t xml:space="preserve"> А.А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не поступило. Уважительная причина </w:t>
      </w:r>
      <w:r>
        <w:rPr>
          <w:rFonts w:ascii="Times New Roman" w:eastAsia="Times New Roman" w:hAnsi="Times New Roman" w:cs="Times New Roman"/>
        </w:rPr>
        <w:t>не явки</w:t>
      </w:r>
      <w:r>
        <w:rPr>
          <w:rFonts w:ascii="Times New Roman" w:eastAsia="Times New Roman" w:hAnsi="Times New Roman" w:cs="Times New Roman"/>
        </w:rPr>
        <w:t xml:space="preserve"> судом не установлена.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частью 2 ст. 25.1 КоАП РФ дело может быть рассмотрено в отсутствие лица, в отношении которого ведется производство по делу, если имеются данные о надлежащем извещении </w:t>
      </w:r>
      <w:r>
        <w:rPr>
          <w:rFonts w:ascii="Times New Roman" w:eastAsia="Times New Roman" w:hAnsi="Times New Roman" w:cs="Times New Roman"/>
        </w:rPr>
        <w:t>лица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</w:t>
      </w:r>
      <w:r>
        <w:rPr>
          <w:rFonts w:ascii="Times New Roman" w:eastAsia="Times New Roman" w:hAnsi="Times New Roman" w:cs="Times New Roman"/>
        </w:rPr>
        <w:t>Федоровой</w:t>
      </w:r>
      <w:r>
        <w:rPr>
          <w:rFonts w:ascii="Times New Roman" w:eastAsia="Times New Roman" w:hAnsi="Times New Roman" w:cs="Times New Roman"/>
        </w:rPr>
        <w:t xml:space="preserve"> А.А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зучив и проанализировав письменные материалы дела, мировой судья установил следующее: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Федоровой</w:t>
      </w:r>
      <w:r>
        <w:rPr>
          <w:rFonts w:ascii="Times New Roman" w:eastAsia="Times New Roman" w:hAnsi="Times New Roman" w:cs="Times New Roman"/>
        </w:rPr>
        <w:t xml:space="preserve"> А.А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вышеуказанных действий подтверждается исследованными судом: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29.02</w:t>
      </w:r>
      <w:r>
        <w:rPr>
          <w:rFonts w:ascii="Times New Roman" w:eastAsia="Times New Roman" w:hAnsi="Times New Roman" w:cs="Times New Roman"/>
        </w:rPr>
        <w:t>.2024 г.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выпиской из ЕГРЮЛ от </w:t>
      </w:r>
      <w:r>
        <w:rPr>
          <w:rFonts w:ascii="Times New Roman" w:eastAsia="Times New Roman" w:hAnsi="Times New Roman" w:cs="Times New Roman"/>
        </w:rPr>
        <w:t>29.02</w:t>
      </w:r>
      <w:r>
        <w:rPr>
          <w:rFonts w:ascii="Times New Roman" w:eastAsia="Times New Roman" w:hAnsi="Times New Roman" w:cs="Times New Roman"/>
        </w:rPr>
        <w:t>.2024 г.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 объяснительной;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 копией паспорта Федоровой</w:t>
      </w:r>
      <w:r>
        <w:rPr>
          <w:rFonts w:ascii="Times New Roman" w:eastAsia="Times New Roman" w:hAnsi="Times New Roman" w:cs="Times New Roman"/>
        </w:rPr>
        <w:t xml:space="preserve"> А.А</w:t>
      </w:r>
      <w:r>
        <w:rPr>
          <w:rFonts w:ascii="Times New Roman" w:eastAsia="Times New Roman" w:hAnsi="Times New Roman" w:cs="Times New Roman"/>
        </w:rPr>
        <w:t>.;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квитанцией о приеме налоговой декларации (расчета)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 извещением о вводе сведений.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Федоровой</w:t>
      </w:r>
      <w:r>
        <w:rPr>
          <w:rFonts w:ascii="Times New Roman" w:eastAsia="Times New Roman" w:hAnsi="Times New Roman" w:cs="Times New Roman"/>
        </w:rPr>
        <w:t xml:space="preserve"> А.А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и </w:t>
      </w:r>
      <w:r>
        <w:rPr>
          <w:rFonts w:ascii="Times New Roman" w:eastAsia="Times New Roman" w:hAnsi="Times New Roman" w:cs="Times New Roman"/>
        </w:rPr>
        <w:t>её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действия</w:t>
      </w:r>
      <w:r>
        <w:rPr>
          <w:rFonts w:ascii="Times New Roman" w:eastAsia="Times New Roman" w:hAnsi="Times New Roman" w:cs="Times New Roman"/>
        </w:rPr>
        <w:t xml:space="preserve"> по факту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нарушения установленных законодательством о налогах и сборах сроков представления </w:t>
      </w:r>
      <w:r>
        <w:rPr>
          <w:rFonts w:ascii="Times New Roman" w:eastAsia="Times New Roman" w:hAnsi="Times New Roman" w:cs="Times New Roman"/>
        </w:rPr>
        <w:t>расчета</w:t>
      </w:r>
      <w:r>
        <w:rPr>
          <w:rFonts w:ascii="Times New Roman" w:eastAsia="Times New Roman" w:hAnsi="Times New Roman" w:cs="Times New Roman"/>
        </w:rPr>
        <w:t xml:space="preserve"> по страховым взносам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налоговый орган по месту учета, нашли свое подтверждение.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Федоровой</w:t>
      </w:r>
      <w:r>
        <w:rPr>
          <w:rFonts w:ascii="Times New Roman" w:eastAsia="Times New Roman" w:hAnsi="Times New Roman" w:cs="Times New Roman"/>
        </w:rPr>
        <w:t xml:space="preserve"> А.А</w:t>
      </w:r>
      <w:r>
        <w:rPr>
          <w:rFonts w:ascii="Times New Roman" w:eastAsia="Times New Roman" w:hAnsi="Times New Roman" w:cs="Times New Roman"/>
        </w:rPr>
        <w:t xml:space="preserve">. мировой судья </w:t>
      </w:r>
      <w:r>
        <w:rPr>
          <w:rFonts w:ascii="Times New Roman" w:eastAsia="Times New Roman" w:hAnsi="Times New Roman" w:cs="Times New Roman"/>
        </w:rPr>
        <w:t>квалифицирует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ст.15.5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нарушителю, суд учитывает личность правонарушителя, характер и тяжесть совершенного им правонарушения.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Смягчающих и отягчающих административную </w:t>
      </w:r>
      <w:r>
        <w:rPr>
          <w:rFonts w:ascii="Times New Roman" w:eastAsia="Times New Roman" w:hAnsi="Times New Roman" w:cs="Times New Roman"/>
        </w:rPr>
        <w:t>ответственность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обстоятельств</w:t>
      </w:r>
      <w:r>
        <w:rPr>
          <w:rFonts w:ascii="Times New Roman" w:eastAsia="Times New Roman" w:hAnsi="Times New Roman" w:cs="Times New Roman"/>
        </w:rPr>
        <w:t xml:space="preserve"> мировым судьей не установлено.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>На основании изложенного, руководствуясь ст. ст. 23.1, 29.5, 29.6, 29.10 КоАП РФ, мировой судья</w:t>
      </w:r>
    </w:p>
    <w:p>
      <w:pPr>
        <w:spacing w:before="0" w:after="0"/>
        <w:jc w:val="both"/>
      </w:pPr>
    </w:p>
    <w:p>
      <w:pPr>
        <w:spacing w:before="0" w:after="0"/>
        <w:ind w:firstLine="708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ПОСТАНОВИЛ:</w:t>
      </w:r>
    </w:p>
    <w:p>
      <w:pPr>
        <w:spacing w:before="0" w:after="0"/>
        <w:ind w:firstLine="708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>Признать должностное лицо 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главного бухгал</w:t>
      </w:r>
      <w:r>
        <w:rPr>
          <w:rFonts w:ascii="Times New Roman" w:eastAsia="Times New Roman" w:hAnsi="Times New Roman" w:cs="Times New Roman"/>
        </w:rPr>
        <w:t>тера ООО «</w:t>
      </w:r>
      <w:r>
        <w:rPr>
          <w:rFonts w:ascii="Times New Roman" w:eastAsia="Times New Roman" w:hAnsi="Times New Roman" w:cs="Times New Roman"/>
        </w:rPr>
        <w:t>ЭКОСИСТЕМА»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b/>
          <w:bCs/>
        </w:rPr>
        <w:t>Федорову</w:t>
      </w:r>
      <w:r>
        <w:rPr>
          <w:rFonts w:ascii="Times New Roman" w:eastAsia="Times New Roman" w:hAnsi="Times New Roman" w:cs="Times New Roman"/>
          <w:b/>
          <w:bCs/>
        </w:rPr>
        <w:t xml:space="preserve"> Алину Алексеевну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виновной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ст.15.5 КоАП РФ, и назначить наказание в виде предупреждения.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</w:t>
      </w:r>
      <w:r>
        <w:rPr>
          <w:rFonts w:ascii="Times New Roman" w:eastAsia="Times New Roman" w:hAnsi="Times New Roman" w:cs="Times New Roman"/>
        </w:rPr>
        <w:t>районный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</w:t>
      </w:r>
      <w:r>
        <w:rPr>
          <w:rFonts w:ascii="Times New Roman" w:eastAsia="Times New Roman" w:hAnsi="Times New Roman" w:cs="Times New Roman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судебного участка № 1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Ханты-Мансийского </w:t>
      </w: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судебного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>А.В. Худяков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spacing w:before="0" w:after="0"/>
        <w:ind w:firstLine="708"/>
        <w:jc w:val="both"/>
      </w:pPr>
      <w:r>
        <w:rPr>
          <w:rStyle w:val="cat-UserDefinedgrp-22rplc-32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1rplc-8">
    <w:name w:val="cat-UserDefined grp-21 rplc-8"/>
    <w:basedOn w:val="DefaultParagraphFont"/>
  </w:style>
  <w:style w:type="character" w:customStyle="1" w:styleId="cat-UserDefinedgrp-22rplc-32">
    <w:name w:val="cat-UserDefined grp-22 rplc-3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